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-598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0067-01-2024-002472-85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Вафина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Вафин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6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7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Вафин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Вафина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Вафина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9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№ </w:t>
      </w:r>
      <w:r>
        <w:rPr>
          <w:rStyle w:val="cat-UserDefinedgrp-40rplc-3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Вафина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Вафина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Вафина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3rplc-4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0412365400675005982420169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4rplc-5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8rplc-23">
    <w:name w:val="cat-UserDefined grp-38 rplc-23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42">
    <w:name w:val="cat-UserDefined grp-43 rplc-42"/>
    <w:basedOn w:val="DefaultParagraphFont"/>
  </w:style>
  <w:style w:type="character" w:customStyle="1" w:styleId="cat-UserDefinedgrp-44rplc-53">
    <w:name w:val="cat-UserDefined grp-44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